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210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ПРОЕКТ 86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Колесова Александра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Колесов А.М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ПРОЕКТ 86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Промышленная</w:t>
      </w:r>
      <w:r>
        <w:rPr>
          <w:rFonts w:ascii="Times New Roman" w:eastAsia="Times New Roman" w:hAnsi="Times New Roman" w:cs="Times New Roman"/>
        </w:rPr>
        <w:t>. д.2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офис 11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 xml:space="preserve">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12 месяцев (4 квартал)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</w:t>
      </w:r>
      <w:r>
        <w:rPr>
          <w:rFonts w:ascii="Times New Roman" w:eastAsia="Times New Roman" w:hAnsi="Times New Roman" w:cs="Times New Roman"/>
        </w:rPr>
        <w:t>1.2024</w:t>
      </w:r>
      <w:r>
        <w:rPr>
          <w:rFonts w:ascii="Times New Roman" w:eastAsia="Times New Roman" w:hAnsi="Times New Roman" w:cs="Times New Roman"/>
        </w:rPr>
        <w:t xml:space="preserve">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Колесов А.М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Колесов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А.М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27.02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Колесов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А.М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>директора ООО «</w:t>
      </w:r>
      <w:r>
        <w:rPr>
          <w:rFonts w:ascii="Times New Roman" w:eastAsia="Times New Roman" w:hAnsi="Times New Roman" w:cs="Times New Roman"/>
        </w:rPr>
        <w:t>ПРОЕКТ 86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Колесова Александра Михайловича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2702240064242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1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40">
    <w:name w:val="cat-UserDefined grp-31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